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rękę ich wrogów i w rękę tych, którzy szukają ich duszy. I staną się ich trupy żerem dla ptactwa niebios i dla zwierząt polnych.*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ich wrogów, w ręce tych, którzy czyhają na ich życie. Ich trupy staną się żerem dla ptaków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ich wydam w ręce ich wrogów i w ręce czyhających na ich życie, i ich trupy będą żerem dla ptactwa nieba i 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mówię, w rękę nieprzyjaciół ich, i w rękę szukających duszy ich, i będą trupy ich żerem ptastwu niebieskiemu i bestyjom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je w rękę nieprzyjaciół ich i w ręce szukających dusze ich, i będzie ścierw ich jedłem ptastwu powietrznemu i źwierzowi ziemnemu.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 ręce ich nieprzyjaciół i w ręce tych, co nastają na ich życie. Zwłoki ich staną się żerem dla ptaków podniebnych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ich wrogów i w ręce tych, którzy czyhają na ich życie; a trupy ich staną się żerem dla ptactwa niebieskiego i dla zwierząt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ich wrogów i w ręce tych, którzy czyhają na ich życie. Ich zwłoki staną się żerem dla ptactwa podniebnego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 ręce wrogów czyhających na ich życie. Ich trupy staną się żerem dla ptaków powietrznych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 ręce ich wrogów i w ręce czyhających na ich życie, a zwłoki ich staną się pastwą ptactwa powietrznego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 їхнім ворогам, і їхні трупи будуть їжею для птахів неба і звірів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w moc ich wrogów, w moc czyhających na ich życie; więc ich zwłoki pójdą na żer ptactwu nieba oraz 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rękę ich nieprzyjaciół i w rękę nastających na ich duszę; a ich trupy staną się żerem dla latających Stworzeń niebios i dla zwierząt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2024-04-29T11:03:13Z</dcterms:modified>
</cp:coreProperties>
</file>