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wojsko króla Babilonu walczyło przeciwko Jerozolimie i wszystkim pozostałym miastom judzkim, przeciwko Lakisz* ** i przeciwko Azece,*** bo one pozostały wśród miast Judy, miast warownych.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Lakisz :  43  km  na pd  zach  od  Jerozolimy. Podbite przez Nebukadnesara w 587 r. p. Chr. Koniec miasta opisuje 21 listów z Lakisz.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11:5-11&lt;/x&gt;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Azeka : 18 km na pn od Lakisz i 29 km na pd zach od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2024-04-29T13:55:57Z</dcterms:modified>
</cp:coreProperties>
</file>