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królu, źle postąpili ci ludzie we wszystkim, co uczynili Jeremiaszowi, prorokowi, że go wrzucili do cysterny. I umrze tam w dole z głodu, bo w mieście nie ma już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królu! To wszystko, co książęta zrobili z prorokiem Jeremiaszem, to, że go porzucili w cysternie, jest niegodziwe. Umrze on tam na dnie z głodu. W mieście nie ma przecież wystarczająco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mój panie! Ci ludzie postąpili źle we wszystkim, co uczynili wobec proroka Jeremiasza, którego wrzucili do tego lochu; umrze z głodu w tym miejscu, ponieważ już nie ma chleba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panie mój! źle uczynili ci mężowie wszystko, co uczynili Jeremijaszowi prorokowi, że go wrzucili do tego dołu; boćby był umarł na pierwszem miejscu od głodu, ponieważ już niemasz żadnego chleba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 królu, źle uczynili mężowie ci wszytko, co uczynili przeciwko Jeremiaszowi prorokowi, spuściwszy go w studnią, aby tam umarł głodem, bo już więcej chleba nie masz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królu! Źle zrobili ci ludzie, tak postępując z prorokiem Jeremiaszem i wrzucając go do cysterny. Przecież umrze z głodu w tym miejscu, zwłaszcza że nie ma już chleba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mój panie, źle postąpili ci mężowie we wszystkim, co uczynili z prorokiem Jeremiaszem, że go wrzucili do cysterny, zginie tam w dole z głodu, bo w mieście nie ma już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panie, królu! Ci ludzie źle postąpili we wszystkim, co zrobili prorokowi Jeremiaszowi, wrzucając go do cysterny. Umrze on w tym miejscu z powodu głodu, ponieważ w mieście nie ma już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 mój, królu, ci ludzie źle postąpili z prorokiem Jeremiaszem, wrzucając go do zbiornika na wodę. Umrze tam z głodu, bo nie ma już chleba w mieście”.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Panie mój, królu! Źle zrobili ci ludzie, dopuszczając się tego wszystkiego wobec proroka Jeremiasza, którego wrzucili do cysterny. Przecież on umrze tam na miejscu z głodu, bo w mieście nie ma już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вчинив зло, що ти зробив, щоб забити цього чоловіка лицем голоду, бо вже немає хліба в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 i królu! Źle postąpili ci mężowie tym wszystkim, co uczynili prorokowi Jeremjaszowi, którego teraz wrzucili do cysterny, tak, żeby na tym miejscu umarł z głodu, gdyż brakuje już chleba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”Mój panie, królu, ci mężowie źle postąpili we wszystkim, co uczynili prorokowi Jeremiaszowi, którego wrzucili do cysterny, tak iż umrze tam z głodu. Bo w mieście już nie ma chleba”.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2024-05-03T02:47:48Z</dcterms:modified>
</cp:coreProperties>
</file>