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JHWH! Naprawdę, bardzo zawiodłeś ten lud i Jerozolimę, mówiąc: Pokój mieć będziecie!* ** A miecz dosięga naszych dusz.***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powiedziałem: Ach, Wszechmocny PANIE! Naprawdę bardzo zawiodłeś ten lud i Jerozolimę, mówiąc: Będziecie mieć pokój, a tymczasem naszych gardeł dosięga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BOŻE! Naprawdę bardzo zawiodłeś ten lud i Jerozolimę, mówiąc: Będziecie mieć pokój! A tymczasem miecz przeniknął nas aż do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 panujący Panie! zaprawdęś bardzo ten lud i Jeruzalem omylił, mówiąc: Pokój mieć będziecie! a wżdy miecz przeniknął aż do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ach, ach, JAHWE Boże, a więceś oszukał ten lud i Jeruzalem, mówiąc: Pokój wam będzie, a oto miecz przeszedł aż do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powiedzą: Ach, Panie Boże, naprawdę zwiodłeś zupełnie ten lud i Jerozolimę, gdy mówiłeś: Będziecie mieli pokój. A tymczasem mamy miecz na gardle.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mówić: Ach, Wszechmocny Panie! Zaprawdę, bardzo zawiodłeś ten lud i Jeruzalem, mówiąc: Pokój mieć będziecie! A tymczasem miecz zagraża naszemu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powiedzą: Ach, mój Panie, Boże, rzeczywiście bardzo zwiodłeś ten lud i Jerozolimę, gdy mówiłeś: Pokój mieć będziecie! Tymczasem miecz sięga aż do gardła.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„Ach! JAHWE mój, BOŻE, czyżbyś oszukał ten lud i Jerozolimę? Obiecywałeś nam pokój, a oto mamy nóż na gardle”.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 będą: Ach Panie, o Jahwe! Naprawdę mocno nas zwiodłeś (ten lud i Jeruzalem), mówiąc: ”Będziecie mieć pokój”, a [oto] miecz dosięga już gardła.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Ти, що є, Володарю, Господи, чи ж обманюючи Ти обманув цей нарід і Єрусалим, кажучи: Мир буде, і ось меч доторкнувся аж до їхньої душі. В тому часі скажуть цьому народові і Єрусалимові: Дух блудження в пустині, дорога дочки мого народу не на чистоту, ані не на святість.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O Panie, WIEKUISTY! Zaprawdę, łudziłeś ten lud oraz Jeruszalaim, gdy powiadano: Dla was będzie pokój! A przecież miecz sięgnął aż do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się: ”Ach, Wszechwładny Panie, Jehowo! Doprawdy, całkowicie zwiodłeś ten lud i Jerozolimę, mówiąc: ʼPokój mieć będziecieʼ, a miecz przeniknął aż do duszy”.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sensie przyzwalającym: Dopuściłeś do zwiedzenia, &lt;x&gt;300 3:10&lt;/x&gt;L.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6:14&lt;/x&gt;; &lt;x&gt;300 8:11&lt;/x&gt;; &lt;x&gt;300 14:13&lt;/x&gt;; &lt;x&gt;300 15:18&lt;/x&gt;; &lt;x&gt;300 23:16-17&lt;/x&gt;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dusz, </w:t>
      </w:r>
      <w:r>
        <w:rPr>
          <w:rtl/>
        </w:rPr>
        <w:t>נֶפֶׁש</w:t>
      </w:r>
      <w:r>
        <w:rPr>
          <w:rtl w:val="0"/>
        </w:rPr>
        <w:t xml:space="preserve"> (nefesz), w tym przyp.: gardeł, zob. &lt;x&gt;230 105:18&lt;/x&gt;; &lt;x&gt;300 3:10&lt;/x&gt;L.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2024-05-01T18:19:13Z</dcterms:modified>
</cp:coreProperties>
</file>