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będzie się mówiło do tego ludu i do Jerozolimy: Gorący wiatr (wieje z) nagich wierzchołków pustyni prosto na córkę mojego ludu, nie aby przewiać (jak ziarno) i nie aby oczyścić.*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3:2&lt;/x&gt;; &lt;x&gt;230 1:4&lt;/x&gt;; &lt;x&gt;290 30:24&lt;/x&gt;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2024-05-01T18:35:14Z</dcterms:modified>
</cp:coreProperties>
</file>