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to narodom, dajcie słyszeć Jerozolimie: Straże nadciągają z dalekiej ziemi i wydają swój głos przeciwko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to narodom, ogłoście Jerozolimie, że z dalekiej ziemi nadciągają już straże, że już wznoszą okrzyk przeciwko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narodom: Oto ogłaszajcie Jerozolimie, że stróże nadciągają z dalekiej ziemi i wznoszą swój głos przeciwko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Przypominajcież tym narodom: Oto ogłaszajcie Jeruzalemczykom, że stróżowie przychodzą z ziemi dalekiej, a wydawają przeciwko miastom Judzkim głos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narodom: Oto słyszano w Jeruzalem, że stróżowie przychodzą z ziemie dalekiej a wydają głos swój na miasta Judzkie!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narodom: Oto są! Dajcie znać do Jerozolimy! Nieprzyjaciele przybywają z odległego kraju i podnoszą wrzawę przeciw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o tym ludom, ogłaszajcie to Jeruzalemowi: Wrogowie nadciągają z dalekiej ziemi i podnoszą swój okrzyk wojenny przeciwko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narodom: Oto są! Dajcie znać Jerozolimie: Oblegający przybywają z dalekiego kraju i podnoszą wrzawę przeciwko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Ogłaszajcie, że wrogowie są blisko! Dajcie znać Jerozolimie: «Nieprzyjaciele idą z dalekiego kraju. Wznoszą okrzyki przeciw miastom Judy».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plemionom: ”Oto są!” Obwieśćcie Jerozolimie: ”Oblegający nadciągają z odległego kraju i wznoszą okrzyki przeciw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народи: Ось прийшли. Сповістіть в Єрусалимі: Групи приходять з землі здалека і дали свій голос на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plemionom: Oto jest! Ogłoście o tym w Jeruszalaim: Z dalekiej ziemi nadciągają ci, co są trzymani w zamknięciu, i podnoszą swój okrzyk przeciwko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o tym narodom. Ogłaszajcie to przeciw Jerozolimie”. ”Strażnicy przychodzą z dalekiej ziemi i wydadzą głos przeciw miastom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2024-05-01T16:45:50Z</dcterms:modified>
</cp:coreProperties>
</file>