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płacze ziemia i ciemnieją niebiosa w górze, ponieważ powiedziałem, co postanowiłem, nie żałuję i nie cofnę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2024-05-01T14:00:08Z</dcterms:modified>
</cp:coreProperties>
</file>