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ugór,* a nie siejcie między ciernie!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mieszkańców Judy i Jerozolimy: Orzcie sobie ugór, 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mężczyzn z Judy i Jerozolimy: Przeorzcie swoje ugory, a nie siejcie między ciernie;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mężom Judzkim i Jeruzalemskim: Poorzcie sobie nowinę, a nie siejcie na cierniu;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mężowi Judzkiemu i Jerozolimskiemu: Rozkopajcie sobie nowinę, a nie siejcie na cierzniu.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ludzi z Judy i [mieszkańców] Jerozolimy: Wykarczujcie swoje karczowiska i nie rzucajcie nasienia w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mężów judzkich i jeruzalemskich: Orzcie sobie ugór w nowy zagon, a nie siejcie między 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ludzi z Judy i do Jerozolimy: Uprawiajcie odłogi, a nie siejcie 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mieszkańcom Judy i Jerozolimy: Przygotujcie pod zasiew nowe grunty i nie siejcie pomiędzy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mężów Judy i Jeruzalem: - Przeorzcie do głębi ugory, a nie siejcie na cierniach!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мужам Юди і тим, що живуть в Єрусалимі: Обновіть собі землі, що облогом, і не сійте на тернині.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do mężów Judy i Jeruszalaim: Wykarczujcie sobie grunt nadający się do uprawy i nie siejcie na cierniu!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mężów judzkich i jerozolimskich: ”Zaorzcie sobie ziemię uprawną i nie siejcie między cierniami.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2024-05-01T13:49:56Z</dcterms:modified>
</cp:coreProperties>
</file>