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1409"/>
        <w:gridCol w:w="6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do mieszkańców Judy i Jerozolimy: Orzcie sobie ugór,* a nie siejcie między ciernie!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2024-05-01T14:37:58Z</dcterms:modified>
</cp:coreProperties>
</file>