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się dla JAHWE i usuńcie napletki waszych serc,* mieszkańcy Judy i obywatele Jerozolimy, aby nie zapłonął jak ogień mój gniew i nie płonął, a nikt by go nie ugasił, z powodu waszych złych czynów!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9:25&lt;/x&gt;; &lt;x&gt;520 2:29&lt;/x&gt;; &lt;x&gt;580 2:11&lt;/x&gt;; &lt;x&gt;650 8:8-13&lt;/x&gt;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2024-05-01T18:09:48Z</dcterms:modified>
</cp:coreProperties>
</file>