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zapomnieliście o złych (postępkach) swoich ojców i o złych (postępkach) królów Judy, i o złych (postępkach) jego* żon, i o waszych złych (postępkach), i o złych (postępkach) waszych żon, które popełniali w ziemi judzkiej i na ulicach Jerozolimy?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Dystrybutywne znaczenie zaimka, por. &lt;x&gt;290 2:8&lt;/x&gt;; &lt;x&gt;350 4:8&lt;/x&gt;; &lt;x&gt;300 44:9&lt;/x&gt;L.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2024-05-04T13:56:40Z</dcterms:modified>
</cp:coreProperties>
</file>