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oświadczenie JAHWE – będzie się szukać winy Izraela, lecz jej nie będzie, oraz grzechów Judy, ale się ich nie znajdzie, gdyż przebaczę tym, których pozostawię.*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i w tym czasie — oświadcza JAHWE — będą szukać winy Izraela, lecz nie znajdą, będą szukać grzechów Judy, lecz bez skutku, bo tym, których pozostawię przy życiu,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czasie, mówi JAHWE, będą szukać nieprawości Izraela, ale jej nie będzie, i grzechów Judy, ale nie będą znalezione. Przebaczę bowiem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onych dniach i w onych czasach, mówi Pan, będą szukać nieprawości Izraelowej, ale żadnej nie będzie; i grzechów Judzkich, ale nie będą znalezione; bo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i czasu onego, mówi JAHWE, będą szukać nieprawości Izraelowej, a nie będzie jej; i grzechu Juda, a nie najdzie się: bo miłościw będę tym, które 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- wyrocznia Pana - będą szukać winy Izraela, lecz jej nie będzie; grzechu Judy - ale go nie znajdą. Przebaczę bowiem tym, których zachowam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- mówi Pan - będzie się szukać winy Izraela, lecz jej nie będzie, oraz grzechów Judy, ale się ich nie znajdzie, gdyż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wyrocznia JAHWE – będą szukać winy Izraela, lecz jej nie będzie, i grzechów Judy, lecz ich nie znajdą. Przebaczę bowiem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- wyrocznia JAHWE - będą szukać winy Izraela, lecz już jej nie będzie, grzechów Judy - lecz już ich nie znajdą, bo przebaczę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owe i w owym czasie - głosi Jahwe - szukać będą winy Izraela, lecz już jej nie będzie, i grzechów Judy, lecz już ich nie znajdą, bo odpuszczę tym, których jako Resztę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і в тому часі шукатимуть неправедності Ізраїля, і не буде, і гріхів Юди і не знайдуться, бо буду милосердним до тих, що осталися на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i tego czasu – mówi WIEKUISTY, będzie szukana wina Israela – lecz jej nie będzie oraz nie znajdą się grzechy Judy; gdyż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owych dniach i w tymże czasie – brzmi wypowiedź JAHWE – będzie się szukać przewinienia Izraela, lecz go nie będzie, i grzechów Judy, ale nie zostaną znalezione, ja bowiem przebaczę tym, których pozostawię”.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&lt;x&gt;300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2024-05-07T02:05:19Z</dcterms:modified>
</cp:coreProperties>
</file>