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3"/>
        <w:gridCol w:w="1976"/>
        <w:gridCol w:w="2399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wojny w ziemi i wielkie zniszczenie!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2024-05-06T21:10:47Z</dcterms:modified>
</cp:coreProperties>
</file>