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Gnębieni są synowie Izraela, a wraz z nimi synowie Judy, wszyscy, którzy ich zniewolili, trzymają ich bez ich odsyłania.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2024-05-06T21:22:20Z</dcterms:modified>
</cp:coreProperties>
</file>