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nadciąga z północy i naród wielki, i liczni królowie się podnoszą z krańców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6:22&lt;/x&gt;; &lt;x&gt;300 51:11&lt;/x&gt;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2024-05-07T00:26:15Z</dcterms:modified>
</cp:coreProperties>
</file>