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 gdy nawiedzę bóstwa Babilonu i cała jego ziemia się zawstydzi, i wszyscy jego przebici padną pośród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2024-05-02T04:35:20Z</dcterms:modified>
</cp:coreProperties>
</file>