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do największego z nich wszyscy oni gonią za niegodziwym zyskiem. Od proroka po kapłana, wszyscy oni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najmłodszego do najstarszego gonią za niegodziwym zyskiem. Od proroka po kapłana wszyscy popełniają oszustwa!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z nich aż do największego — wszyscy oddani są chciwości i od proroka aż do kapłana —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 najmniejszego z nich aż do największego z nich, wszyscy się udali za łakomstwem; od proroka aż do kapłana, wszyscy zgoła bawią się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namniejszego aż do nawiększego wszyscy się udali za łakomstwem i od proroka aż do kapłana wszyscy czynią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najmniejszego do największego, wszystkich ogarnęła żądza zysku: od proroka do kapłana - wszyscy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najmłodszego do najstarszego wszyscy oni myślą o wyzysku; zarówno prorok jak i kapłan -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najmniejszego bowiem do największego każdy jest żądny zysku; od proroka aż do kapłana każdy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gonią za zyskiem, tak mały, jak i wielki. Również prorok i kapłan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wszyscy: od małych do wielkich gonią za zyskiem i od proroka aż do kapłana każdy uprawia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їхнього малого і аж до великого всі поповнили беззаконня, від священика і аж до фальшивого пророка всі зробили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od najmłodszego do najstarszego z nich, każdy goni za wyzyskiem, i każdy uprawia kłamstwo, od proroka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od najmniejszego z nich aż do największego z nich każdy ciągnie dla siebie niesprawiedliwy zysk; i od proroka aż do kapłana każdy postępuje fałszywie.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2024-05-26T07:24:57Z</dcterms:modified>
</cp:coreProperties>
</file>