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okrutny on i nie znają litości. Ich głos huczy jak morze i pędzą na koniach,* gotowi, jak jeden mąż, do walki przeciwko tobie, córko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2024-05-19T00:48:49Z</dcterms:modified>
</cp:coreProperties>
</file>