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da* na pustyni schronisko podróżnych, a opuszczę mój lud i odejdę od nich, bo oni wszyscy są cudzołożnikami, zgrają oszustów!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ktoś mi 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2024-04-30T10:26:55Z</dcterms:modified>
</cp:coreProperties>
</file>