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Jerozolimę w gruzy, w legowisko szakali, a miasta Judy zamienię w pustkowie,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Jerozolimę w kupę gruzów, w legowisko szakali, a miasta Judy zamienię w pustkowie, będą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gór podniosę płacz i lament, z powodu pastwisk na pustkowiu — pieśń żałobną. Są bowiem spalone tak, że nikt tamtędy nie przechodzi ani odgłosu bydła nie słychać; ptactwo niebieskie i zwierzęta rozbiegły się i odeszły.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gór udam się na płacz i na narzekanie, i dla pastwisk, które są na puszczy, na kwilenie; bo spalone będą, tak, że nie będzie, ktoby je przechodził, ani tam głosu bydlęcia słychać będzie; ptastwo niebieskie i bydlęta rozbieżą się i odejdą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górami wezmę płacz i lament i nad pięknymi puszczej narzekanie, bo spalone są; dlatego że nie masz męża przechodzącego i nie słyszeli głosu dzierżawce, od ptastwa powietrznego aż do bydła, przenieśli się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Jerozolimę w stos gruzu, siedlisko szakali, miasta zaś judzkie w pustkowie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Jeruzalem w gruzy, w legowisko szakali, a miasta judzkie zamienię w pustynię, gdzie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Jerozolimę w rumowisko, siedlisko szakali, miasta Judy natomiast obrócę w pustkowie, pozbawione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„Jerozolimę zamienię w gruzy, w legowisko szakali, a miasta Judy obrócę w pustkowie, gdzie nikt nie zamieszka”.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w gruzy zamienię, w legowisko szakali, a miasta Judy zamienię w pustkowie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Єрусалим на переселення і на поселення драконів і міста Юди поставлю на знищення, щоб не були поселені.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Jeruszalaim kupy gruzu, legowisko szakali, a miasta Judy zamienię w pustkowie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górami wzniosę płacz i lament, a nad pastwiskami na pustkowiu pieśń żałobną; bo zostaną wypalone, tak iż nikt tamtędy nie przejdzie i nie będzie słychać głosu żywego inwentarza. Zarówno latające stworzenie niebios, jak i zwierzę czworonożne uciekną; już ich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2024-04-30T17:01:43Z</dcterms:modified>
</cp:coreProperties>
</file>