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śmierć wstąpiła przez nasze okna, weszła do naszych pałaców,* aby wyciąć dziecko z ulicy, a młodych z placów!**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śmierć wdarła się przez nasze okna, weszła do naszych pałaców, by na ulicach powybijać dzieci i młodych ludzi na placach!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więc, kobiety, słowa JAHWE, niech wasze ucho przyjmie wyrok jego ust, abyście uczyły wasze córki lamentu, a jedna drugą —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słuchajcie niewiasty! słowa Pańskiego, a niech przyjmie ucho wasze wyrok ust jego, abyście uczyły córek swoich lamentu, a każda z was towarzyszkę swoję narzekania;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słuchajcie, niewiasty, słowa PANskiego, a niech przyjmą uszy wasze mowę ust jego i nauczajcie córek waszych lamentu, a każda bliską swoję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wtargnęła przez nasze okna, weszła do naszych pałaców, zgładziła dziecko z ulicy, a młodzieńców z placów.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wdarła się przez nasze okna, weszła do naszych pałaców, aby wytracić dziecko z ulicy, młodocianych z placów!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bowiem wdarła się przez nasze okna, przybyła do naszych pałaców, by zgładzić dziecko na ulicy, młodych mężczyzn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śmierć wdarła się przez nasze okna, weszła do naszych pięknych domów, aby zgładzić dzieci na ulicach, a młodych mężczyzn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bowiem wpełza przez nasze okna, wtargnęła do naszych pałaców, aby zabijać dzieci na ulicy i młodzież na placach publicznych.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смерть прийшла крізь ваші вікна, ввійшла до вашої землі, щоб вигубити немовлят зі зовні і молодих з площ.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nasze okna wdziera się śmierć, wkracza do naszych fortec, by z ulicy wytępić dzieci, a młodzież z rynków.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słuchajcie, wy, kobiety, słowa JAHWE i niech wasze ucho przyjmie słowo jego ust. Potem nauczcie swe córki lamentacji, a każda kobieta swą towarzyszkę – pieśni żałobnej.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naszych pałaców : wg G: do naszej ziemi, εἰς τὴν γῆν ἡμῶν.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2:21-22&lt;/x&gt;; &lt;x&gt;310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2024-04-30T16:40:10Z</dcterms:modified>
</cp:coreProperties>
</file>