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swą mądrością, niech się nie chlubi mocarz swoją siłą, niech się nie chlubi bogaty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JAHWE: Nawet trupy ludzkie padną jak gnój na polu i jak snopy za żniwiarzem, a nikt ich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i to: Tak mówi Pan:) I padły trupy ludzkie jako gnój po polu, a jako snopy za żeńcami, a niemasz ktoby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To mówi JAHWE: I polęże trup człowieczy jako gnój po polu i jako siano za żnącym, a nie masz, kto by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Mędrzec niech się nie szczyci swą mądrością, siłacz niech się nie chełpi swą siłą ani bogaty niech się nie przechwala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mędrzec swoją mądrością i niech się nie chlubi mocarz swoją mocą, niech się nie chlubi bogacz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chwali mądry swoją mądrością i niech się nie chwali dzielny swoją dzielnością, niech się nie chwali bogaty swoim bogactwem,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swą mądrością. Niech się nie chełpi mocny swoją siłą. Niech się nie chwali bogaty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Niech się nie chlubi mędrzec swą mądrością i niech się siłacz nie chlubi swą siłą, niech się nie chlubi bogacz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мудрий не хвалиться своєю мудрістю, і хай сильний не хвалиться своєю силою, і хай багатий не хвалиться своїм багацтвом,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Niechaj mędrzec nie chwali się swą mądrością; niechaj dzielny nie chwali się swoją dzielnością; niech bogaty nie chwali się zamożnością.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”Mów: ʼOto wypowiedź JAHWE: ”Trupy ludzi będą padać jak gnój na powierzchnię pola i jak pokos świeżo zżętego zboża za żniwiarzem, a nie będzie nikogo, kto by zbierał”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2024-04-30T12:58:05Z</dcterms:modified>
</cp:coreProperties>
</file>