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Egipt, Judę, Edom, Ammonitów, Moabitów i wszystkich, którzy są w najdalszych zakątkach i mieszkają na pustyni. Wszystkie te narody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nieobrzezane, a cały dom Izraela ma nieobrzezane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Egipczanów, i Judę, i Edomczyków, i Amonitczyków, i Moabczyków, i wszystkich, którzy w ostatnim kącie mieszkają na puszczy; bo te wszystkie narody nieobrzezane są, a wszystek dom Izraelski jest nieobrzezany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i Edom, i syny Ammonowe, i Moaba. I wszytkie, którzy są podstrzyżeni na długi włos, mieszkający na puszczy. Bo wszytkie narody mają odrzezek, a wszytek dom Izraelów nie obrzezani są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Egiptem i z Juda, i z Edomem, i z synami Ammona, i z Moabem, i z wszystkimi, którzy mają przystrzyżone włosy na skroniach, a mieszkają na pustkowiu; bo wszystkie narody są nieobrzezane i cały dom Izraela ma nieobrzezane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2024-04-30T20:20:51Z</dcterms:modified>
</cp:coreProperties>
</file>