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6"/>
        <w:gridCol w:w="6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każdy strzeże swego przyjaciela i niech nie ufa żadnemu bratu, bo każdy brat knuje podstęp,* a każdy przyjaciel szerzy oszczerstwo!**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knuje podstęp, </w:t>
      </w:r>
      <w:r>
        <w:rPr>
          <w:rtl/>
        </w:rPr>
        <w:t>עָקֹוב יַעְקֹב</w:t>
      </w:r>
      <w:r>
        <w:rPr>
          <w:rtl w:val="0"/>
        </w:rPr>
        <w:t xml:space="preserve"> (‘aqow jaqow), być może zamierzona gra słów: podstęp (jak) Jakub, &lt;x&gt;10 27:36&lt;/x&gt;.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12:6&lt;/x&gt;; &lt;x&gt;400 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2024-04-30T16:53:09Z</dcterms:modified>
</cp:coreProperties>
</file>