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nawiedzić? – oświadczenie JAHWE. Czy na narodzie takim jak ten nie ma pomścić się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2024-04-30T15:41:57Z</dcterms:modified>
</cp:coreProperties>
</file>