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i lament na górach,* a na niwach pustyni – pieśń żałobną, gdyż są wypalone i nikt (tamtędy) nie przechodzi, i nie słychać tam głosu stad, nie ma ptactwa niebieskiego ani bydła, wybyły (stamtąd), odeszły!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4QJer a pomija det. przed góry.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2024-04-30T17:48:46Z</dcterms:modified>
</cp:coreProperties>
</file>