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samotne siedzi to miasto niegdyś tak ludne! Stało się jak wdowa — ono, tak kiedyś ważne między narodami! Dawna księżniczka pośród prowincji, teraz pracuje pod przymusem!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 samotnie siedzi miasto niegdyś tak pełne ludzi! Stało się jak wdowa!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wśród narodów i księżniczka wśród prowincji,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stała się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biblii siedmdziesięciu tłómaczów, ta księga święta tak się zaczyna. I stało się, gdy Izrael pojmany był, a Jeruzalem spustoszone, że Jeremijasz siedział płacząc, i narzekał narzekaniem takiem nad Jeruzalemem, a rzekł: Ach miasto tak ludne jakoż siedzi samotne! stało się jako wdowa; zacne między narodami, przednie między krainami stało się hołdowne.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siedzi samo miasto pełne ludu! Zstała się jako wdowa pani narodów, księżna powiatów stała się hołdowną.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Jakże zostało samotne miasto tak ludne, jak gdyby wdową się stała przodująca wśród ludów; władczyni nad okręgami trudzi się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 samotne leży miasto, niegdyś tak ludne! Stało się jak wdowa niegdyś wielkie wśród narodów. Władczyni krain odrabia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samotne jest miasto niegdyś tak ludne!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jak wdowa, kiedyś wielkie wśród narodów. Księżniczka wśród innych prowincji stała się poddaną.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jest samotne miasto niegdyś tak ludne! Stało się jakby wdową. Kiedyś wielkie wśród narodów, miasto - władczyni krain - poniżone jak niewolnica.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pozostaje samotne Miasto [ongiś] ludne! Stała się niby wdowa ona, wielka pośród narodów, księżniczka okręgów została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самотнім сіло місто, що було переповнене народами, стало наче вдовою воно, що було виповнене народами, воно, що володіло країнами, стало давачем данини.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samotna siadła osierocona jakby wdowa stolica niegdyś wielkiej ludności. Pani pomiędzy narodami, przywódczyni pośród krain zamieniła się w hołdownicę.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samotnie przyszło jej siedzieć – miastu, w którym pełno było ludzi! Jakże się upodobniła do wdowy, ta niegdyś ludna między narodami! Jakże tej, która była księżniczką wśród prowincji, przyszło wykonywać pracę przymusową!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2024-04-26T16:05:09Z</dcterms:modified>
</cp:coreProperties>
</file>