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Cały jej lud jęczy, poszukując chleba, oddają swe kosztowności za pokarm – dla zachowania duszy:* Wejrzyj, JAHWE, i zobacz, jak jestem wzgardzona.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dusza, </w:t>
      </w:r>
      <w:r>
        <w:rPr>
          <w:rtl/>
        </w:rPr>
        <w:t>נֶפֶׁש</w:t>
      </w:r>
      <w:r>
        <w:rPr>
          <w:rtl w:val="0"/>
        </w:rPr>
        <w:t xml:space="preserve"> (nefesz), odnosi się w tym przypadku do życia.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2024-04-20T01:01:09Z</dcterms:modified>
</cp:coreProperties>
</file>