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obchodzi was wszystkich przechodzących drogą? Spójrzcie i zobaczcie: Czy jest ból jak mój ból, który został mi zadany, który sprowadził na mnie JAHWE w dniu żaru swojego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was to nie obchodzi, przechodzący drogą?! Spójrzcie i pomyślcie: Komu zadano ból równy mojemu bólowi, którym JAHWE mnie dotknął w porywie swego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nic was to nie obchodzi, wszyscy, którzy przechodzicie obok? Spójrzcie i zobaczcie, czy jest boleść podobna do mojej boleści, jaką mi zadano, którą dotknął mnie JAHWE w dniu swojego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Nicże was to nie obchodzi? o wszyscy, którzy mimo idziecie drogą! Obaczcie, a oglądajcie, jeźli jest boleść, jako moja boleść, która mi jest zadana, jako mię zasmucił Pan w dzień gniewu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 wszytcy, którzy idziecie przez drogę, obaczcie a przypatrzcie się, jeśli jest boleść, jako boleść moja: bo mię jako winnicę zebrał, jako mówił JAHWE w dzień gniewu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Wszyscy zdążający drogą przyjrzyjcie się, patrzcie, czy jest boleść podobna do tej, co mnie przytłacza, którą doświadczył mnie Pan, gdy gniewem wybuchnął.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wy wszyscy, którzy przechodzicie drogą, spójrzcie i patrzcie: Czy jest ból równy mojemu bólowi, który mnie zadano, którym dotknął mnie Pan w dniu zapalczywości swojego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Cóż to dla was, którzy wędrujecie drogą? Spójrzcie i zobaczcie! Czy może być ból równy mojemu bólowi, który spadł na mnie, ten, którym Pan mnie udręczył w dniu, kiedy zapłonął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Ludzie! Wy wszyscy przechodzący drogą, przyjrzyjcie się i zobaczcie! Czy jest ból równy memu bólowi, który mnie przytłacza, a którym JAHWE mnie dotknął w dniu swego srogiego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wszyscy, przechodzący drogą, chodźcie, przyjrzyjcie się i zobaczcie, czy jest boleść jako boleść moja, która mnie nęka, którą dotknął mnie Jahwe w dzień swego płomiennego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 вас всі, що проходять дорогою. Поверніться і погляньте чи є біль як мій біль, що стався. Мене впокорив Господь в дні гніву його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was to nie spotkało, wy wszyscy, którzy przeciągacie drogą. Spójrzcie i zobaczcie czy jest taki ból jak moja boleść, jaką mi uczyniono? Mnie, którą WIEKUISTY napełnił żałobą w dzień Swojego płonącego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niczym dla was wszystkich, którzy przechodzicie drogą? Spójrzcie i zobaczcie. Czy istnieje ból podobny do mojego bólu, który mi okrutnie zadano, a którym JAHWE przysporzył smutku w dniu swego płonącego gniewu?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2024-04-16T20:58:47Z</dcterms:modified>
</cp:coreProperties>
</file>