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wyciąga swoje ręce – brak mu pocieszenia, JAHWE przykazał o Jakubie, by otoczyli go jego wrogowie, Jerozolima stała się nieczysta pomiędzy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2024-04-20T07:10:45Z</dcterms:modified>
</cp:coreProperties>
</file>