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Wołałam moich kochanków, lecz oni mnie zdradzili! Moi kapłani i starsi poumierali w mieście! Tak, szukali chleba, aby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do moich kochanków, lecz oni mnie zdradzili. Moi kapłani i starcy zginęli w mieście, kiedy szukali pokarmu dla siebie,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przyjaciół moich, oni mię zdradzili; kapłani moi i starcy moi w mieście zginęli, szukając sobie pokarmu, aby posilili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przyjaciół moich, oni mię zdradzili. Kapłani moi i starcy moi w mieście zginęli, bo szukali jedła sobie, aby posilili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Wzywałam swoich przyjaciół, a oni mnie zdradzili; moi kapłani i starsi zginęli w mieście, kiedy szukali żywności,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na moich kochanków, lecz oni mnie zdradzili. Moi kapłani i moi starsi zginęli w mieście, szukając żywności,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Wzywałam moich kochanków, lecz oni mnie zdradzili. Moi kapłani i starsi zginęli w mieście, szukając dla siebie pożywienia,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oni mnie zdradzili. Kapłani moi i starsi wyginęli w mieście, szukając pokarmu dla siebie,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ci mnie zdradzili. Kapłani moi i starsi wyginęli w Mieście, gdy szukali pokarmu dla siebie celem ratowania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моїх любовників, а вони мене обманули. Мої священики і мої старшини в місті - їх не стало, бо пошукали собі їжу, щоб повернути їхні душі,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Wzywałam mych zalotników, ale mnie zdradzili. Moi kapłani i starsi umierali w mieście, kiedy szukali strawy,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tych, którzy mnie mocno kochali. Okpili mnie. W mieście wyginęli moi kapłani i moi starcy, gdy musieli sobie szukać czegoś do zjedzenia, aby pokrzepić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2024-03-28T11:32:36Z</dcterms:modified>
</cp:coreProperties>
</file>