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Panie, na ich niegodziwość. Nawiedź ich, jak mnie nawiedziłeś za wszystkie przestępstwa. O, jak liczne są moje westchnienia, serce we mnie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niegodziwość przyjdzie przed ciebie; uczyń im tak, jak mnie uczyniłeś z powodu wszystkich moich przestępstw. Wiele bowiem jest moich westchnień,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wszystka złość ich przed obliczność twoję, a uczyń im, jakoś mnie uczynił dla wszystkich przestępstw moich; bo wielkie są wzdychania moje, a 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wszytko ich złe przed cię a zbierz je, jakoś mnie zebrał dla wszech nieprawości moich: bo mnogie wzdychania moje i serce moje smętne.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Cała ich złość niech stanie przed Tobą, racz z nimi postąpić podobnie, jak ze mną postąpiłeś za wszystkie me grzechy; bo liczne są moje udręki, i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złość przyjdzie przed ciebie! Uczyń im tak, jak mnie uczyniłeś z powodu wszystkich moich występków! Zaiste, wiele jest moich westchnień, a serce moje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dotrze do Ciebie całe ich zło. Udręcz ich, tak jak mnie udręczyłeś za wszystkie moje występki! Bo wzdycham coraz bardziej, a moje serce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całą ich przewrotność. Odpłać im, jak mnie odpłaciłeś za wszystkie moje grzechy. Tak! Wzmagają się moje jęki,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jawną się stanie cała ich przewrotność; odpłać im za nią, jak mnie odpłaciłeś za wszystkie me przeniewierstwa. Tak, wzmagają się moje jęki, a serce moje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всяке їхне зло перед твоє лице, і обчисть їх, так як Ти зробив очищення за всі мої гріхи, бо численні мої стогнання, і моє серце засмучене.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Ciebie cała ich niecność i im uczyń, tak jak mnie uczyniłeś z powodu wszystkich moich grzechów. Gdyż niezliczone są moje męki, a moje serce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przed tobą całe ich zło i obejdź się z nimi surowo, tak jak surowo obszedłeś się ze mną za wszystkie moje występki. Bo westchnień moich wiele, a serce me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2024-04-26T05:11:08Z</dcterms:modified>
</cp:coreProperties>
</file>