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to, co zamyślał. Spełnił swą zapowiedź;* to, co ogłaszał od dni dawnych – zburzył i nie żałował!** I cieszył się nad tobą wróg – wywyższył róg twoich nieprzyjaciół.***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uczynił to, co zamierzał uczynić. Spełnił swą zapowiedź; to, co ogłaszał od dawna — zburzył i nie żałował! I wyśmiewał się z ciebie wróg — Pan dał zwycięstwo twoim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uczynił, jak postanowił, wypełnił swoje słowo, które zapowiedział w dniach dawnych. Zburzył bez litości, pozwolił wrogowi radować się nad tobą, wywyższył róg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Pan, co był umyślił, wypełnił słowo swoje, które był przykazał ode dni dawnych; zburzył bez litości, a rozweselił nad tobą nieprzyjaciela, wywyższył róg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JAHWE, co był umyślił, spełnił mowę swą, którą był rozkazał ode dni dawnych: zepsował, a nie sfolgował i uweselił nad tobą nieprzyjaciela, i wywyższył róg sprzeciwników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Uczynił Pan, co postanowił, wypełnił swą groźbę zapowiedzianą w dniach dawnych; bez litości obalił, rozweselił wroga nad tobą, wywyższył moc twych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uczynił, co umyślił, spełnił swoje słowo, to co już dawno zapowiadał, zburzył bezlitośnie. Uradował nieprzyjaciół przez ciebie i nad tobą wywyższył moc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wykonał to, co postanowił, wypełnił swoje słowo, które ogłosił od dawnych dni – bezlitośnie dokonał zniszczenia. Sprawił, że wróg się cieszy z powodu ciebie, pozwolił górować twym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postąpił tak, jak zamierzył, wypełnił swoją groźbę zapowiadaną od dawna. Zniszczył cię bez litości, pozwolił drwić z ciebie wrogom, nieprzyjaciołom górować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uczynił, jak postanowił, wypełnił swą groźbę zapowiedzianą od dawna. Zniszczył bezlitośnie, pozwolił wrogom cieszyć się nad tobą, wywyższył moc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зробив те, що задумав, сповнив свої слова, які заповів від давних днів, знищив і не пощадив, і над тобою зрадів ворог, Він підняв ріг твого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dokonał, co zamyślił; spełnił Swoje słowo, które było postanowione od starodawnych dni; burzył oraz się nie zmiłował; ucieszył tobą wroga i wywyższył róg twych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wykonał, co miał na myśli. Spełnił swą wypowiedź, to, co nakazał od dni dawnych. Zburzył i nie okazał współczucia. I za jego sprawą nieprzyjaciel raduje się nad tobą. Wywyższył róg twoich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zapowiedź, </w:t>
      </w:r>
      <w:r>
        <w:rPr>
          <w:rtl/>
        </w:rPr>
        <w:t>אִמְרָה</w:t>
      </w:r>
      <w:r>
        <w:rPr>
          <w:rtl w:val="0"/>
        </w:rPr>
        <w:t xml:space="preserve"> (’imra h), w sensie dodatnim ozn.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28:64-68&lt;/x&gt;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dał zwycięstwo twoim nieprzyjaciołom.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2024-05-04T03:49:14Z</dcterms:modified>
</cp:coreProperties>
</file>