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7"/>
        <w:gridCol w:w="1744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 człowiekiem, (który) widział niedolę pod rózgą Jego wzburzenia.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2024-05-07T03:44:03Z</dcterms:modified>
</cp:coreProperties>
</file>