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7"/>
        <w:gridCol w:w="2267"/>
        <w:gridCol w:w="2752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2024-05-06T22:17:14Z</dcterms:modified>
</cp:coreProperties>
</file>