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zasłonięciem serca i przekleństwem*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przekleństwem : wg G: twoją surowością.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2024-05-06T16:37:22Z</dcterms:modified>
</cp:coreProperties>
</file>