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52"/>
        <w:gridCol w:w="4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brak nam wybawcy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Rządzą nami niewolnicy, nie ma kto nas wybawić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 ma nikogo, kto by nas wybawił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niemasz, ktoby nas wybawił z 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panowali nad nami, nie był, kto by z rąk ich wykupił.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panują nad nami, nikt nas nie ocala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nami rządzą, nie ma, kto by nas wyrwał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nami; nie ma nikogo, kto mógłby nas wyrwać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zostali naszymi panami i nie ma nikogo, kto mógłby wyrwać nas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Niewolnicy panują nad nami, a nikt [nas] nie wybawia z ich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Раби нами заволоділи, немає того хто визволяє з їхніх рук.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 nad nami niewolnicy i nie ma takiego, kto by nas wybawił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Zapanowali nad nami słudzy. Nie ma nikogo, kto by nas wyrwał z ich 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2024-05-06T04:32:06Z</dcterms:modified>
</cp:coreProperties>
</file>