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kopułą były ich skrzydła: dwa przeciwległe skierowane do siebie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sklepieniem skrzydła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podniesione, jedno z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złączone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onem rozpostarciem skrzydła ich były podniesione, jedno z drugiem spojone; każde miało dwa, któremi się przykrywało, każde, mówię, miało dwa, któremi przykrywało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utwierdzeniem skrzydła ich proste jednego ku drugiemu; każde dwiema skrzydłami zakrywało ciało swe, a drugie także się zakrywało.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jednak skrzydła ich były wzniesione, jedne przy drugich; u każdej z nich dwoje pokrywało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 były rozpostarte ich skrzydła, nawzajem się dotykające; każda żywa istota miała dwa skrzydła, którymi przykrywała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ich skrzydła wyciągnięte jedno ku drugiemu. Każda miała dwa, które okrywały, każda miała dwa,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natomiast rozpostarte ich skrzydła zwrócone ku sobie. Każda istota żywa miała dwa, które okrywały jej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[rozpościerały] się ich skrzydła proste, [które łączyły się] z sobą. Każda [istota żywa] miała też dwa [skrzydła],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твердю простягнені їхні крила, які досягали одні одних, в кожного два, що покривали їхні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sklepieniem, prosto, jedno ku drugiemu, rozpościerały się ich skrzydła; nadto każda z nich miała po dwa, które je zakrywały – dwa zakrywały im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przestworzem były ich skrzydła proste, jedno przy drugim. Każde miało dwa skrzydła zakrywające z jednej strony i każde miało dwa zakrywające z drugiej strony swego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2024-04-16T06:10:50Z</dcterms:modified>
</cp:coreProperties>
</file>