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spojrzałem, oto na sklepieniu,* które było nad głowami cherubów, widoczne było nad nimi (coś) jakby kamień szafiru, (coś) z wyglądu podobne do tronu.**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spojrzałem, zauważyłem na kopule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znajdującej się nad głowami cherubów coś, co przypominało kamień szafiru, a z wyglądu podobne było do tronu.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spojrzałem, a oto na firmamencie,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głową cherubinów, ukazało się nad nimi coś jakby kamień szafiru, z wyglądu podobne do tronu.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widziałem; a oto na rozpostarciu, które było nad głową Cherubinów, jakoby kamień szafirowy, na wejrzeniu jako podobieństwo stolicy, ukazało się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a oto na utwierdzeniu, które było nad głową Cherubim, jako kamień safir, jako kształt podobieństwa stolice ukazało się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patrzyłem, a oto nad sklepieniem, rozpościerającym się nad głowami cherubów, było coś jakby szafir, z wyglądu podobne do tronu.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spojrzałem, oto na sklepieniu, które było nad głowami cherubów było coś jakby kamień szafirowy: coś z wyglądu podobne do tronu.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Spojrzałem: Oto nad sklepieniem, które było nad głowami cherubów, było widoczne nad nimi coś jakby kamień szafiru, z wyglądu jakby podobne do tronu.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Spojrzałem, a nad sklepieniem, które było nad głowami cherubów, ukazał się jakby kamień szafiru, z wyglądu przypominający 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Spojrzałem: Oto nad firmamentem, który był nad głowami cherubinów, ukazał się jakby kamień szafiru, coś, co wyglądało jak podobieństwo tronu.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і ось над твердю, що над головою херувимів, на них подоба престолу наче камінь сапфіру.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spojrzałem; a oto na sklepieniu, które było nad głowami cherubów – jakby szafirowy kamień, na spojrzenie jak obraz tronu, który się nad nimi ukazywał.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zobaczyłem, a oto na przestworzu, znajdującym się nad głową cherubów, było coś jakby kamień szafirowy, co wyglądało jak podobieństwo tronu, ukazujące się nad 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kopule.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1:26&lt;/x&gt;; &lt;x&gt;730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2024-04-30T04:16:29Z</dcterms:modified>
</cp:coreProperties>
</file>