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ich ciało,* i ich plecy, i ich ręce, i ich skrzydła, i koła były pełne oczu dookoła na czterech ich kołach.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dokąd przemieszczało się całe ciało, czyli korpus, ręce i skrzydła cherubów. Wszystkie cztery koła były wokół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całe ich ciało, ich plecy, ich ręce i ich skrzydła, a także koła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oczu dokoła, one cztery i ich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ciało ich, i grzbiety ich, i ręce ich, i skrzydła ich, także i koła pełne były oczów około onych samych czterech, i kół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ciało ich, i szyje, i ręce, i skrzydła, i koła pełne były oczu wokoło czterzech 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całe ciało - plecy, ręce, skrzydła i koła u wszystkich czterech - było wypełnione dokoła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ich ciało, więc ich grzbiet, ich ręce i ich skrzydła oraz koła były u wszystkich czterech zewsząd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ciało, ich plecy, ręce, skrzydła i koła były pełne oczu wokół czterech ich 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ich ciało: plecy, ręce, skrzydła i koła pełne były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ich ciało, ich plecy, ich ręce, ich skrzydła, a także koła miały pełno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плечі і їхні руки і їхні крила і колеса повні очей довкруги чотирьох коліс.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całe ich ciało – ich plecy, ich ręce, ich skrzydła i koła – zewsząd były pełne oczu, jak u wszystkich czterech ich 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ich ciało oraz ich plecy i ręce, i skrzydła, jak również koła, były ze wszystkich stron pełne oczu. Wszyscy czterej mieli swoje 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całe ich ciało, </w:t>
      </w:r>
      <w:r>
        <w:rPr>
          <w:rtl/>
        </w:rPr>
        <w:t>וְכָל־ּבְׂשָרָם</w:t>
      </w:r>
      <w:r>
        <w:rPr>
          <w:rtl w:val="0"/>
        </w:rPr>
        <w:t xml:space="preserve"> 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2024-04-30T05:52:51Z</dcterms:modified>
</cp:coreProperties>
</file>