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cherub swoją rękę spomiędzy cherubów do ognia, który był między cherubami, nabrał i włożył do garści odzianego w lnianą szatę, a ten wziął (to)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cherubów sięgnął ręką do ognia, który płonął między cherubami, nabrał żaru i włożył go w garście człowieka w lnianej szacie, który wziął go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cherubin wyciągnął rękę spomiędzy cherubinów do ognia, który był pomiędzy cherubinami, wziął i podał go do rąk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ubranego w lnianą szatę.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wyciągnął Cherubin jeden rękę swą w pośród Cherubinów do onego ognia, który był w pośrodku Cherubinów, a wziąwszy podał go w rękę onego odzianego szatą lnianą, który wziąwszy go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ściągnął Cherub rękę z pośrzodku Cherubim do ognia, który był między Cherubim. I wziął, i dał w rękę tego, który był obleczon w płócienne szaty. Który wziąwszy,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jeden z cherubów wyciągnął rękę w kierunku ognia znajdującego się pomiędzy cherubami, a wziąwszy go, położył na dłonie człowieka ubranego w lnianą szatę. Ten wziął go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jeden cherub wyciągnął swoją rękę spomiędzy cherubów do ognia, który był między cherubami, nabrał i włożył do garści męża odzianego w lnianą szatę, a ten przyjął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cherub włożył swą rękę między cheruby, w ogień, który był między cherubami, nabrał i włożył w dłonie ubranego w lniane szaty. Ten zaś wziął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cherubów włożył rękę w ogień między cherubami, nabrał go i dał w dłonie człowiekowi ubranemu w lniane szaty. On zaś wziął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Cherubin zaś włożył swą rękę między cherubinów w ogień, który był między cherubinami, nabrał i złożył w dłonie [męża] odzianego w lniane szaty. [On] zaś wziął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простягнув свою руку посеред огня, що був посеред херувимів і взяв і дав в руки зодягненого у святу одіж, і він взяв і вийшов.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cherubów wyciągnął z pomiędzy cherubów swoją rękę do tego ognia, który był w środku cherubów, wziął z niego i podał w garść owego odzianego w lnianą szatę. Zaś on to zabrał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spomiędzy cherubów wyciągnął cherub rękę do ognia będącego między cherubami i zaniósłszy, włożył go w garście męża odzianego w lnianą szatę, a on to wziął i wyszedł.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2024-04-30T02:57:03Z</dcterms:modified>
</cp:coreProperties>
</file>