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9"/>
        <w:gridCol w:w="52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Pomnożyliście waszych przebitych w tym mieście i* napełniliście jego ulice przebitym.**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Pomnożyliście liczbę zabitych przez was w tym mieście, napełniliście jego ulice zwłokami!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Zabiliście wielkie mnóstwo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tym mieście i napełniliście ulice zabitymi.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Wielkieście mnóstwo pobili w tem mieście, a napełniliście ulice jego pobitymi.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Barzo wieleście pobili w mieście tym i napełniliście ulice jego pobitymi.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wymordowaliście w tym mieście, a jego ulice zasłaliście trupami.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Zabiliście wielu w tym mieście i napełniliście jego ulice zabitymi.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Pomnożyliście liczbę waszych zabitych w tym mieście i napełniliście jego ulice pomordowanymi.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Zabiliście w tym mieście wielu i napełniliście jego ulice pomordowanymi.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Powiększyliście [liczbę] zabitych w tym mieście i pokryliście jego ulice pomordowanymi.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помножили ваших мертвих в цьому місті і ви наповними його дороги побитими.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Mnożyliście w tym mieście waszych mordowanych oraz napełniliście ulice zabitymi.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Sprawiliście, że wielu jest zabitych przez was w tym mieście i napełniliście jego ulice zabitymi”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Słabe waw, &lt;x&gt;330 11:6&lt;/x&gt;L.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Lub, w zn. zbiorowym: przebitymi.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2024-05-05T07:20:55Z</dcterms:modified>
</cp:coreProperties>
</file>