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9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z niego, lecz wydam was w ręce obcych i dokonam nad wami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2024-05-05T08:02:11Z</dcterms:modified>
</cp:coreProperties>
</file>