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98"/>
        <w:gridCol w:w="54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 tej całej twej niegodziwości – Biada! Biada ci!* – oświadczenie Pana JAHWE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całą tą niegodziwością — O, biada, biada ci! oświadcza Wszechmocny JAHWE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całej twojej niegodziwości (biada, biada tobie! — mówi Pan BÓG);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mimo wszystkich onych złości twoich (Biada, biada tobie! mówi panujący Pan.)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po wszytkiej złości twojej (biada, biada tobie! mówi JAHWE Bóg),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tych wszystkich złościach twoich - biada, o biada tobie! - wyrocznia Pana Boga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tej całej twojej złośliwości - biada, biada ci - mówi Wszechmocny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całej twej złośliwości stało się – biada, biada ci, wyrocznia Pana BOGA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tych wszystkich niegodziwościach - biada, biada ci, wyrocznia JAHWE BOGA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po całej twojej złośliwości - biada, biada ci, wyrocznia Pana, Jahwe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що після всього твого зла, говорить Господь,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 tej całej twej niecności, stało się, że Pan, WIEKUISTY, mówi: Biada ci, biada!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 wszelkiej twej niegodziwości (”biada ci, biada” – brzmi wypowiedź Wszechwładnego Pana, Jehowy),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Biada! Biada ci!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2024-05-15T18:54:38Z</dcterms:modified>
</cp:coreProperties>
</file>