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z tobą w twym nierządzie inaczej niż z innymi kobietami – nie za tobą uganiano się w chęci nierządu. I (inaczej też było) z twym dawaniem zapłaty, bo nie tobie dawano zapłatę – u ciebie było na odwrót!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2024-05-15T18:17:37Z</dcterms:modified>
</cp:coreProperties>
</file>