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9"/>
        <w:gridCol w:w="1987"/>
        <w:gridCol w:w="241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2024-05-16T05:30:53Z</dcterms:modified>
</cp:coreProperties>
</file>