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grzechów! I mnożyłaś swoje obrzydliwości bardziej niż one, i usprawiedliwiałaś swoje siostry wszystkimi swoimi obrzydliwościami, które popełniłaś.*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Samaria? Ta nie popełniła ani połowy twoich grzechów! Ty pomnożyłaś swe obrzydliwości bardziej niż one i poniekąd usprawiedliwiłaś swoje siostry rozmiarami swego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nawet połowy twoich grzechów, bo rozmnożyłaś swoje obrzydliwości bardziej niż ona i usprawiedliwiłaś swoje siostry wszystkimi twymi obrzydliwościami,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Samaryja także ani połowy grzechów twoich nie grzeszyła; boś rozmnożyła obrzydliwości twoje nad nią; a tak usprawiedliwiłaś siostry twoje obrzydliwościami twojemi, któreś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połowicę grzechów twoich nie zgrzeszyła, aleś je zwyciężyła złościami twemi: i usprawiedliwiłaś siostry twe wszemi obrzydłościami twemi, któreś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Samaria nie dopuściła się ani połowy twoich grzechów. Ty popełniłaś o wiele więcej obrzydliwości niż one i ty usprawiedliwiłaś twoje siostry przez wszystkie obrzydliwości,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grzechów. Ty popełniłaś więcej obrzydliwości niż one i usprawiedliwiałaś swoje siostry wszystkimi swoimi obrzydliwościami,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połowy twoich grzechów. Mnożyłaś swe obrzydliwości bardziej niż ona. Usprawiedliwiłaś swe siostry przez wszystkie swoje obrzydliwości,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nawet połowy twoich grzechów. Ty pomnożyłaś swoje obrzydliwości bardziej niż ona. Wobec wszystkich obrzydliwości, które popełniłaś, twoje siostry okazały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ani połowy twoich grzechów. Bardziej od niej mnożyłaś swe obrzydliwości. Usprawiedliwiłaś swe siostry dzięki wszystkim twoim obrzydliwościom,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Самарія не згрішила до половини твоїх гріхів. І ти помножила твої беззаконня понад них і ти оправдала твоїх сестер в усіх твоїх беззаконнях, які ти зробила,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Szomronnie dopuścił się ani połowy twych grzechów; bo spełniłaś więcej obmierzłości niż tamte oraz usprawiedliwiałaś twoje siostry wszystkimi twymi obmierzłościami, które spełniałaś.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Samaria nie popełniła ani połowy twych grzechów, lecz ty mnożyłaś swe obrzydliwości bardziej niż one, tak iż wszystkimi swymi obrzydliwościami, których się dopuszczałaś, sprawiłaś, że twoje siostry wydają się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2024-05-16T04:51:30Z</dcterms:modified>
</cp:coreProperties>
</file>