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o swoich drogach i doznasz upokorzenia, gdy weźmiesz swoje siostry, te większe od ciebie do tych mniejszych od ciebie, i dam ci je za córki – lecz nie z twego przymierza.*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20:43&lt;/x&gt;; &lt;x&gt;330 36:31-32&lt;/x&gt;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2024-05-16T03:29:11Z</dcterms:modified>
</cp:coreProperties>
</file>