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9"/>
        <w:gridCol w:w="6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(jednego) z nasienia królewskiego, i zawarł z nim przymierze, i wprowadził go w przysięgę, i wziął przywódców ziemi,*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zabrał ich z kraju lub zobowiązał do lojalności.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2024-05-08T02:59:41Z</dcterms:modified>
</cp:coreProperties>
</file>