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to lwicą* była twoja matka** *** między lwami, rozciągała się wśród młodych lwów, wyhodowała swe szczenięta.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O, jaką lwicą była twoja matka! Wylegiwała się pomiędzy lwami i wśród młodych lwów wychowała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Czym była twoja matka? Lwicą leżącą między lwami, która karmiła swoje szczenięta wśród lwiąt.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mów: Cóż była matka twoja? Lwica między lwami leżąca, która w pośrodku lwiąt wychowywała szczenięta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Czemu matka twoja lwica między lwy legała, w pośrzodku lwiąt wychowała szczenięta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lwicą między lwami była twoja matka? Leżała wśród lwiątek i karmiła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to lwicą była twoja matka? Wśród lwów się kładła, wśród młodych lwiąt Wyhodowała swoje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Jakąż lwicą była twoja matka wśród lwów! Leżała wśród lwiąt i karmiła swoje szczenięta!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Matka twoja była jak lwica, leżała wśród lwiąt i karmiła swoje młode.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Cóż za lwicą była twoja matka pośród lwów. Leżała wśród lwiąt i karmiła swoje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Як твоя мати? Левеня посеред левів. Вона є посеред левів, помножила своїх левенят.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Jaką lwicą była twoja matka; wylegiwała się między lwami, swe szczenięta wychowywała między lwami.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ʼKim była twoja matka? Lwicą pośród lwów. Leżała między młodymi grzywiastymi lwami. Wychowywała swe szczenięta.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23:31&lt;/x&gt;; &lt;x&gt;120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aluzja do Chamutal, żony Jozjasza i matki Jehoachaza i Sedekiasza?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23:31-34&lt;/x&gt;; &lt;x&gt;300 22:10-12&lt;/x&gt;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2024-05-03T08:07:47Z</dcterms:modified>
</cp:coreProperties>
</file>